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Санникова Сергея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 С.М.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Санникова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Санникова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1881088624092000</w:t>
      </w:r>
      <w:r>
        <w:rPr>
          <w:rFonts w:ascii="Times New Roman" w:eastAsia="Times New Roman" w:hAnsi="Times New Roman" w:cs="Times New Roman"/>
          <w:sz w:val="26"/>
          <w:szCs w:val="26"/>
        </w:rPr>
        <w:t>3755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25.01.2024 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5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31.5 КоАП </w:t>
      </w:r>
      <w:r>
        <w:rPr>
          <w:rStyle w:val="cat-ExternalSystemDefinedgrp-35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5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Санниковым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своевременной оплате штрафа в материалах дела отсутствуют.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Санникова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Санникова С.М.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Санникову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Санникова Сергея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5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5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1932420166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5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ExternalSystemDefinedgrp-35rplc-19">
    <w:name w:val="cat-ExternalSystemDefined grp-35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ExternalSystemDefinedgrp-35rplc-25">
    <w:name w:val="cat-ExternalSystemDefined grp-35 rplc-25"/>
    <w:basedOn w:val="DefaultParagraphFont"/>
  </w:style>
  <w:style w:type="character" w:customStyle="1" w:styleId="cat-ExternalSystemDefinedgrp-35rplc-26">
    <w:name w:val="cat-ExternalSystemDefined grp-35 rplc-26"/>
    <w:basedOn w:val="DefaultParagraphFont"/>
  </w:style>
  <w:style w:type="character" w:customStyle="1" w:styleId="cat-ExternalSystemDefinedgrp-35rplc-28">
    <w:name w:val="cat-ExternalSystemDefined grp-35 rplc-28"/>
    <w:basedOn w:val="DefaultParagraphFont"/>
  </w:style>
  <w:style w:type="character" w:customStyle="1" w:styleId="cat-ExternalSystemDefinedgrp-35rplc-29">
    <w:name w:val="cat-ExternalSystemDefined grp-35 rplc-29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ExternalSystemDefinedgrp-35rplc-38">
    <w:name w:val="cat-ExternalSystemDefined grp-35 rplc-38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ExternalSystemDefinedgrp-35rplc-44">
    <w:name w:val="cat-ExternalSystemDefined grp-35 rplc-44"/>
    <w:basedOn w:val="DefaultParagraphFont"/>
  </w:style>
  <w:style w:type="character" w:customStyle="1" w:styleId="cat-ExternalSystemDefinedgrp-35rplc-45">
    <w:name w:val="cat-ExternalSystemDefined grp-35 rplc-45"/>
    <w:basedOn w:val="DefaultParagraphFont"/>
  </w:style>
  <w:style w:type="character" w:customStyle="1" w:styleId="cat-ExternalSystemDefinedgrp-35rplc-46">
    <w:name w:val="cat-ExternalSystemDefined grp-35 rplc-46"/>
    <w:basedOn w:val="DefaultParagraphFont"/>
  </w:style>
  <w:style w:type="character" w:customStyle="1" w:styleId="cat-ExternalSystemDefinedgrp-35rplc-53">
    <w:name w:val="cat-ExternalSystemDefined grp-35 rplc-53"/>
    <w:basedOn w:val="DefaultParagraphFont"/>
  </w:style>
  <w:style w:type="character" w:customStyle="1" w:styleId="cat-OrganizationNamegrp-27rplc-59">
    <w:name w:val="cat-OrganizationName grp-27 rplc-59"/>
    <w:basedOn w:val="DefaultParagraphFont"/>
  </w:style>
  <w:style w:type="character" w:customStyle="1" w:styleId="cat-ExternalSystemDefinedgrp-35rplc-65">
    <w:name w:val="cat-ExternalSystemDefined grp-35 rplc-65"/>
    <w:basedOn w:val="DefaultParagraphFont"/>
  </w:style>
  <w:style w:type="character" w:customStyle="1" w:styleId="cat-UserDefinedgrp-39rplc-68">
    <w:name w:val="cat-UserDefined grp-39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